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DC" w:rsidRPr="007814DC" w:rsidRDefault="007814DC" w:rsidP="00BE4E53">
      <w:pPr>
        <w:spacing w:line="240" w:lineRule="auto"/>
        <w:rPr>
          <w:rFonts w:ascii="Calibri" w:hAnsi="Calibri" w:cs="Calibri"/>
          <w:sz w:val="20"/>
          <w:szCs w:val="20"/>
        </w:rPr>
      </w:pPr>
      <w:r>
        <w:rPr>
          <w:b/>
          <w:bCs/>
        </w:rPr>
        <w:t>*</w:t>
      </w:r>
      <w:r w:rsidRPr="007814DC">
        <w:rPr>
          <w:rFonts w:ascii="Calibri" w:hAnsi="Calibri" w:cs="Calibri"/>
          <w:sz w:val="20"/>
          <w:szCs w:val="20"/>
        </w:rPr>
        <w:t>Signifies the addition of an indicator for increased complexity.</w:t>
      </w:r>
      <w:r>
        <w:rPr>
          <w:rFonts w:ascii="Calibri" w:hAnsi="Calibri" w:cs="Calibri"/>
          <w:sz w:val="20"/>
          <w:szCs w:val="20"/>
        </w:rPr>
        <w:t xml:space="preserve">        </w:t>
      </w:r>
      <w:r w:rsidR="00BE4E53">
        <w:rPr>
          <w:rFonts w:ascii="Calibri" w:hAnsi="Calibri" w:cs="Calibri"/>
          <w:sz w:val="20"/>
          <w:szCs w:val="20"/>
        </w:rPr>
        <w:tab/>
      </w:r>
      <w:r w:rsidR="00BE4E53">
        <w:rPr>
          <w:rFonts w:ascii="Calibri" w:hAnsi="Calibri" w:cs="Calibri"/>
          <w:sz w:val="20"/>
          <w:szCs w:val="20"/>
        </w:rPr>
        <w:tab/>
      </w:r>
      <w:r w:rsidR="00BE4E53">
        <w:rPr>
          <w:rFonts w:ascii="Calibri" w:hAnsi="Calibri" w:cs="Calibri"/>
          <w:sz w:val="20"/>
          <w:szCs w:val="20"/>
        </w:rPr>
        <w:tab/>
      </w:r>
      <w:r w:rsidR="00BE4E53">
        <w:rPr>
          <w:rFonts w:ascii="Calibri" w:hAnsi="Calibri" w:cs="Calibri"/>
          <w:sz w:val="20"/>
          <w:szCs w:val="20"/>
        </w:rPr>
        <w:tab/>
      </w:r>
      <w:r w:rsidR="00BE4E53">
        <w:rPr>
          <w:rFonts w:ascii="Calibri" w:hAnsi="Calibri" w:cs="Calibri"/>
          <w:sz w:val="20"/>
          <w:szCs w:val="20"/>
        </w:rPr>
        <w:tab/>
      </w:r>
      <w:r w:rsidR="00BE4E53">
        <w:rPr>
          <w:rFonts w:ascii="Calibri" w:hAnsi="Calibri" w:cs="Calibri"/>
          <w:sz w:val="20"/>
          <w:szCs w:val="20"/>
        </w:rPr>
        <w:tab/>
      </w:r>
      <w:bookmarkStart w:id="0" w:name="_GoBack"/>
      <w:bookmarkEnd w:id="0"/>
      <w:r w:rsidRPr="007814DC">
        <w:rPr>
          <w:b/>
          <w:bCs/>
        </w:rPr>
        <w:t xml:space="preserve"> </w:t>
      </w:r>
      <w:r>
        <w:rPr>
          <w:b/>
          <w:bCs/>
        </w:rPr>
        <w:t xml:space="preserve">2012 4-POINT ANALYTIC WRITING RUBRIC  </w:t>
      </w:r>
    </w:p>
    <w:p w:rsidR="007814DC" w:rsidRPr="007814DC" w:rsidRDefault="007814DC" w:rsidP="007814DC">
      <w:pPr>
        <w:rPr>
          <w:rFonts w:ascii="Calibri" w:hAnsi="Calibri" w:cs="Calibri"/>
          <w:sz w:val="20"/>
          <w:szCs w:val="20"/>
        </w:rPr>
      </w:pPr>
      <w:r w:rsidRPr="007814DC">
        <w:rPr>
          <w:rFonts w:ascii="Calibri" w:hAnsi="Calibri" w:cs="Calibri"/>
          <w:sz w:val="20"/>
          <w:szCs w:val="20"/>
        </w:rPr>
        <w:t>** Signifies where an indicator has been dropped.  The indicator’s mastery is implied at higher levels.</w:t>
      </w:r>
    </w:p>
    <w:p w:rsidR="00294D1B" w:rsidRDefault="00294D1B">
      <w:pPr>
        <w:spacing w:line="240" w:lineRule="auto"/>
        <w:jc w:val="cente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015"/>
        <w:gridCol w:w="3285"/>
        <w:gridCol w:w="2894"/>
        <w:gridCol w:w="3170"/>
      </w:tblGrid>
      <w:tr w:rsidR="007814DC" w:rsidTr="007814DC">
        <w:trPr>
          <w:trHeight w:val="1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rPr>
                <w:rFonts w:asciiTheme="minorHAnsi" w:hAnsiTheme="minorHAnsi" w:cstheme="minorHAnsi"/>
                <w:sz w:val="18"/>
                <w:szCs w:val="18"/>
              </w:rPr>
            </w:pPr>
            <w:r w:rsidRPr="007814DC">
              <w:rPr>
                <w:rFonts w:asciiTheme="minorHAnsi" w:hAnsiTheme="minorHAnsi" w:cstheme="minorHAnsi"/>
                <w:b/>
                <w:bCs/>
                <w:i/>
                <w:iCs/>
                <w:sz w:val="18"/>
                <w:szCs w:val="18"/>
              </w:rPr>
              <w:t xml:space="preserve">Narrative:  </w:t>
            </w:r>
            <w:r w:rsidRPr="007814DC">
              <w:rPr>
                <w:rFonts w:asciiTheme="minorHAnsi" w:hAnsiTheme="minorHAnsi" w:cstheme="minorHAnsi"/>
                <w:i/>
                <w:iCs/>
                <w:sz w:val="18"/>
                <w:szCs w:val="18"/>
              </w:rPr>
              <w:t>tell a story</w:t>
            </w:r>
          </w:p>
          <w:p w:rsidR="00294D1B" w:rsidRPr="007814DC" w:rsidRDefault="00294D1B">
            <w:pPr>
              <w:rPr>
                <w:rFonts w:asciiTheme="minorHAnsi" w:hAnsiTheme="minorHAnsi" w:cstheme="minorHAnsi"/>
                <w:b/>
                <w:bCs/>
                <w:i/>
                <w:iCs/>
                <w:sz w:val="18"/>
                <w:szCs w:val="18"/>
              </w:rPr>
            </w:pPr>
            <w:r w:rsidRPr="007814DC">
              <w:rPr>
                <w:rFonts w:asciiTheme="minorHAnsi" w:hAnsiTheme="minorHAnsi" w:cstheme="minorHAnsi"/>
                <w:b/>
                <w:bCs/>
                <w:i/>
                <w:iCs/>
                <w:sz w:val="18"/>
                <w:szCs w:val="18"/>
              </w:rPr>
              <w:t xml:space="preserve">Expository: </w:t>
            </w:r>
            <w:r w:rsidRPr="007814DC">
              <w:rPr>
                <w:rFonts w:asciiTheme="minorHAnsi" w:hAnsiTheme="minorHAnsi" w:cstheme="minorHAnsi"/>
                <w:i/>
                <w:iCs/>
                <w:sz w:val="18"/>
                <w:szCs w:val="18"/>
              </w:rPr>
              <w:t xml:space="preserve"> inform</w:t>
            </w:r>
          </w:p>
          <w:p w:rsidR="00294D1B" w:rsidRPr="007814DC" w:rsidRDefault="00294D1B">
            <w:pPr>
              <w:rPr>
                <w:rFonts w:asciiTheme="minorHAnsi" w:hAnsiTheme="minorHAnsi" w:cstheme="minorHAnsi"/>
                <w:b/>
                <w:bCs/>
                <w:i/>
                <w:iCs/>
                <w:sz w:val="18"/>
                <w:szCs w:val="18"/>
              </w:rPr>
            </w:pPr>
            <w:r w:rsidRPr="007814DC">
              <w:rPr>
                <w:rFonts w:asciiTheme="minorHAnsi" w:hAnsiTheme="minorHAnsi" w:cstheme="minorHAnsi"/>
                <w:b/>
                <w:bCs/>
                <w:i/>
                <w:iCs/>
                <w:sz w:val="18"/>
                <w:szCs w:val="18"/>
              </w:rPr>
              <w:t xml:space="preserve">Expressive: </w:t>
            </w:r>
            <w:r w:rsidRPr="007814DC">
              <w:rPr>
                <w:rFonts w:asciiTheme="minorHAnsi" w:hAnsiTheme="minorHAnsi" w:cstheme="minorHAnsi"/>
                <w:i/>
                <w:iCs/>
                <w:sz w:val="18"/>
                <w:szCs w:val="18"/>
              </w:rPr>
              <w:t>persuade or analyze</w:t>
            </w:r>
          </w:p>
          <w:p w:rsidR="00294D1B" w:rsidRPr="007814DC" w:rsidRDefault="00294D1B">
            <w:pPr>
              <w:rPr>
                <w:rFonts w:asciiTheme="minorHAnsi" w:hAnsiTheme="minorHAnsi" w:cstheme="minorHAnsi"/>
                <w:b/>
                <w:bCs/>
                <w:i/>
                <w:iCs/>
                <w:sz w:val="18"/>
                <w:szCs w:val="18"/>
              </w:rPr>
            </w:pPr>
            <w:r w:rsidRPr="007814DC">
              <w:rPr>
                <w:rFonts w:asciiTheme="minorHAnsi" w:hAnsiTheme="minorHAnsi" w:cstheme="minorHAnsi"/>
                <w:b/>
                <w:bCs/>
                <w:i/>
                <w:iCs/>
                <w:sz w:val="18"/>
                <w:szCs w:val="18"/>
              </w:rPr>
              <w:t xml:space="preserve">Research: </w:t>
            </w:r>
            <w:r w:rsidRPr="007814DC">
              <w:rPr>
                <w:rFonts w:asciiTheme="minorHAnsi" w:hAnsiTheme="minorHAnsi" w:cstheme="minorHAnsi"/>
                <w:i/>
                <w:iCs/>
                <w:sz w:val="18"/>
                <w:szCs w:val="18"/>
              </w:rPr>
              <w:t>locate, evaluate and synthesize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rsidP="007814DC">
            <w:pPr>
              <w:numPr>
                <w:ilvl w:val="0"/>
                <w:numId w:val="1"/>
              </w:numPr>
              <w:rPr>
                <w:rFonts w:asciiTheme="minorHAnsi" w:hAnsiTheme="minorHAnsi" w:cstheme="minorHAnsi"/>
              </w:rPr>
            </w:pPr>
            <w:r w:rsidRPr="007814DC">
              <w:rPr>
                <w:rFonts w:asciiTheme="minorHAnsi" w:hAnsiTheme="minorHAnsi" w:cstheme="minorHAnsi"/>
                <w:b/>
                <w:bCs/>
              </w:rPr>
              <w:t>BELOW STANDARD</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rsidP="007814DC">
            <w:pPr>
              <w:numPr>
                <w:ilvl w:val="0"/>
                <w:numId w:val="1"/>
              </w:numPr>
              <w:rPr>
                <w:rFonts w:asciiTheme="minorHAnsi" w:hAnsiTheme="minorHAnsi" w:cstheme="minorHAnsi"/>
              </w:rPr>
            </w:pPr>
            <w:r w:rsidRPr="007814DC">
              <w:rPr>
                <w:rFonts w:asciiTheme="minorHAnsi" w:hAnsiTheme="minorHAnsi" w:cstheme="minorHAnsi"/>
                <w:b/>
                <w:bCs/>
              </w:rPr>
              <w:t>APPROACHING STANDARD</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rsidP="007814DC">
            <w:pPr>
              <w:numPr>
                <w:ilvl w:val="0"/>
                <w:numId w:val="1"/>
              </w:numPr>
              <w:rPr>
                <w:rFonts w:asciiTheme="minorHAnsi" w:hAnsiTheme="minorHAnsi" w:cstheme="minorHAnsi"/>
              </w:rPr>
            </w:pPr>
            <w:r w:rsidRPr="007814DC">
              <w:rPr>
                <w:rFonts w:asciiTheme="minorHAnsi" w:hAnsiTheme="minorHAnsi" w:cstheme="minorHAnsi"/>
                <w:b/>
                <w:bCs/>
              </w:rPr>
              <w:t>MEETS STANDARD</w:t>
            </w:r>
          </w:p>
          <w:p w:rsidR="00294D1B" w:rsidRPr="007814DC" w:rsidRDefault="00294D1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rsidP="007814DC">
            <w:pPr>
              <w:numPr>
                <w:ilvl w:val="0"/>
                <w:numId w:val="1"/>
              </w:numPr>
              <w:rPr>
                <w:rFonts w:asciiTheme="minorHAnsi" w:hAnsiTheme="minorHAnsi" w:cstheme="minorHAnsi"/>
              </w:rPr>
            </w:pPr>
            <w:r w:rsidRPr="007814DC">
              <w:rPr>
                <w:rFonts w:asciiTheme="minorHAnsi" w:hAnsiTheme="minorHAnsi" w:cstheme="minorHAnsi"/>
                <w:b/>
                <w:bCs/>
              </w:rPr>
              <w:t>EXCEEDS STANDARD</w:t>
            </w:r>
          </w:p>
        </w:tc>
      </w:tr>
      <w:tr w:rsidR="007814DC" w:rsidTr="007814DC">
        <w:trPr>
          <w:trHeight w:val="4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rsidP="007814DC">
            <w:pPr>
              <w:spacing w:line="240" w:lineRule="auto"/>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rPr>
                <w:rFonts w:asciiTheme="minorHAnsi" w:hAnsiTheme="minorHAnsi" w:cstheme="minorHAnsi"/>
              </w:rPr>
            </w:pPr>
            <w:r w:rsidRPr="007814DC">
              <w:rPr>
                <w:rFonts w:asciiTheme="minorHAnsi" w:hAnsiTheme="minorHAnsi" w:cstheme="minorHAnsi"/>
                <w:i/>
                <w:iCs/>
              </w:rPr>
              <w:t>This is in need of extensive revisions.</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rPr>
                <w:rFonts w:asciiTheme="minorHAnsi" w:hAnsiTheme="minorHAnsi" w:cstheme="minorHAnsi"/>
              </w:rPr>
            </w:pPr>
            <w:r w:rsidRPr="007814DC">
              <w:rPr>
                <w:rFonts w:asciiTheme="minorHAnsi" w:hAnsiTheme="minorHAnsi" w:cstheme="minorHAnsi"/>
                <w:i/>
                <w:iCs/>
              </w:rPr>
              <w:t>This is below expectations and is in need of revisions.</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rPr>
                <w:rFonts w:asciiTheme="minorHAnsi" w:hAnsiTheme="minorHAnsi" w:cstheme="minorHAnsi"/>
              </w:rPr>
            </w:pPr>
            <w:r w:rsidRPr="007814DC">
              <w:rPr>
                <w:rFonts w:asciiTheme="minorHAnsi" w:hAnsiTheme="minorHAnsi" w:cstheme="minorHAnsi"/>
                <w:i/>
                <w:iCs/>
              </w:rPr>
              <w:t>This is what is expected from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rPr>
                <w:rFonts w:asciiTheme="minorHAnsi" w:hAnsiTheme="minorHAnsi" w:cstheme="minorHAnsi"/>
              </w:rPr>
            </w:pPr>
            <w:r w:rsidRPr="007814DC">
              <w:rPr>
                <w:rFonts w:asciiTheme="minorHAnsi" w:hAnsiTheme="minorHAnsi" w:cstheme="minorHAnsi"/>
                <w:i/>
                <w:iCs/>
              </w:rPr>
              <w:t>This could be used as an example for others.</w:t>
            </w:r>
          </w:p>
        </w:tc>
      </w:tr>
      <w:tr w:rsidR="007814DC" w:rsidTr="007814DC">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IDEAS</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Did the writer stay focused and share original and fresh information or perspective about the topic?</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paper has no clear sense of purpose or controlling idea.  The reader must make inferences based on limited, incomplete, or missing details.</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writer is still in</w:t>
            </w:r>
            <w:r w:rsidRPr="007814DC">
              <w:rPr>
                <w:rFonts w:asciiTheme="minorHAnsi" w:hAnsiTheme="minorHAnsi" w:cstheme="minorHAnsi"/>
                <w:sz w:val="20"/>
                <w:szCs w:val="20"/>
              </w:rPr>
              <w:br/>
              <w:t xml:space="preserve">  search of a topic</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Support is limited or unclear or the length is not adequate for development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idea is a simple restatement or a simple answer to the question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writer has not begun to define the topic.  Everything seems as important as everything else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The text may be  repetitious, disconnected, and contain too many random thoughts</w:t>
            </w:r>
          </w:p>
          <w:p w:rsidR="00294D1B" w:rsidRPr="007814DC" w:rsidRDefault="00294D1B">
            <w:pPr>
              <w:spacing w:line="240" w:lineRule="auto"/>
              <w:rPr>
                <w:rFonts w:asciiTheme="minorHAnsi" w:hAnsiTheme="minorHAnsi" w:cstheme="minorHAnsi"/>
                <w:color w:val="FF0000"/>
                <w:sz w:val="20"/>
                <w:szCs w:val="20"/>
                <w:u w:val="single"/>
              </w:rPr>
            </w:pPr>
            <w:r w:rsidRPr="007814DC">
              <w:rPr>
                <w:rFonts w:asciiTheme="minorHAnsi" w:hAnsiTheme="minorHAnsi" w:cstheme="minorHAnsi"/>
                <w:color w:val="FF0000"/>
                <w:sz w:val="20"/>
                <w:szCs w:val="20"/>
                <w:u w:val="single"/>
              </w:rPr>
              <w:t>Expressive</w:t>
            </w:r>
            <w:r w:rsidRPr="007814DC">
              <w:rPr>
                <w:rFonts w:asciiTheme="minorHAnsi" w:hAnsiTheme="minorHAnsi" w:cstheme="minorHAnsi"/>
                <w:color w:val="FF0000"/>
                <w:sz w:val="20"/>
                <w:szCs w:val="20"/>
              </w:rPr>
              <w:t xml:space="preserve">: </w:t>
            </w:r>
          </w:p>
          <w:p w:rsidR="00294D1B" w:rsidRPr="007814DC" w:rsidRDefault="00294D1B">
            <w:pPr>
              <w:spacing w:line="240" w:lineRule="auto"/>
              <w:rPr>
                <w:rFonts w:asciiTheme="minorHAnsi" w:hAnsiTheme="minorHAnsi" w:cstheme="minorHAnsi"/>
                <w:color w:val="FF0000"/>
                <w:sz w:val="20"/>
                <w:szCs w:val="20"/>
              </w:rPr>
            </w:pPr>
            <w:r w:rsidRPr="007814DC">
              <w:rPr>
                <w:rFonts w:asciiTheme="minorHAnsi" w:hAnsiTheme="minorHAnsi" w:cstheme="minorHAnsi"/>
                <w:color w:val="FF0000"/>
                <w:sz w:val="20"/>
                <w:szCs w:val="20"/>
              </w:rPr>
              <w:t>f) Writer makes no attempt to consider any opposing argument / position</w:t>
            </w:r>
            <w:r w:rsidR="00D04266" w:rsidRPr="007814DC">
              <w:rPr>
                <w:rFonts w:asciiTheme="minorHAnsi" w:hAnsiTheme="minorHAnsi" w:cstheme="minorHAnsi"/>
                <w:sz w:val="20"/>
                <w:szCs w:val="20"/>
              </w:rPr>
              <w:t>.</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writer is beginning to define the topic, even though development is still basic or general.  Supporting details are included, but they are not specific or ample enough to fully develop the topic.</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a) </w:t>
            </w:r>
            <w:r w:rsidRPr="007814DC">
              <w:rPr>
                <w:rFonts w:asciiTheme="minorHAnsi" w:hAnsiTheme="minorHAnsi" w:cstheme="minorHAnsi"/>
                <w:sz w:val="20"/>
                <w:szCs w:val="20"/>
              </w:rPr>
              <w:t>The topic is fairly broad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Support is attempted, but details are repetitive, general, mundane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Ideas are reasonably clear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writer generally stays on topic</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Writer has difficulty going from general observations to specifics</w:t>
            </w:r>
          </w:p>
          <w:p w:rsidR="00294D1B" w:rsidRPr="007814DC" w:rsidRDefault="00294D1B">
            <w:pPr>
              <w:spacing w:line="240" w:lineRule="auto"/>
              <w:rPr>
                <w:rFonts w:asciiTheme="minorHAnsi" w:hAnsiTheme="minorHAnsi" w:cstheme="minorHAnsi"/>
                <w:color w:val="FF0000"/>
                <w:sz w:val="20"/>
                <w:szCs w:val="20"/>
                <w:u w:val="single"/>
              </w:rPr>
            </w:pPr>
            <w:r w:rsidRPr="007814DC">
              <w:rPr>
                <w:rFonts w:asciiTheme="minorHAnsi" w:hAnsiTheme="minorHAnsi" w:cstheme="minorHAnsi"/>
                <w:color w:val="FF0000"/>
                <w:sz w:val="20"/>
                <w:szCs w:val="20"/>
                <w:u w:val="single"/>
              </w:rPr>
              <w:t>Expressive</w:t>
            </w:r>
            <w:r w:rsidRPr="007814DC">
              <w:rPr>
                <w:rFonts w:asciiTheme="minorHAnsi" w:hAnsiTheme="minorHAnsi" w:cstheme="minorHAnsi"/>
                <w:color w:val="FF0000"/>
                <w:sz w:val="20"/>
                <w:szCs w:val="20"/>
              </w:rPr>
              <w:t xml:space="preserve">: </w:t>
            </w:r>
          </w:p>
          <w:p w:rsidR="00294D1B" w:rsidRPr="007814DC" w:rsidRDefault="00294D1B">
            <w:pPr>
              <w:spacing w:line="240" w:lineRule="auto"/>
              <w:rPr>
                <w:rFonts w:asciiTheme="minorHAnsi" w:hAnsiTheme="minorHAnsi" w:cstheme="minorHAnsi"/>
                <w:color w:val="FF0000"/>
                <w:sz w:val="20"/>
                <w:szCs w:val="20"/>
              </w:rPr>
            </w:pPr>
            <w:r w:rsidRPr="007814DC">
              <w:rPr>
                <w:rFonts w:asciiTheme="minorHAnsi" w:hAnsiTheme="minorHAnsi" w:cstheme="minorHAnsi"/>
                <w:color w:val="FF0000"/>
                <w:sz w:val="20"/>
                <w:szCs w:val="20"/>
              </w:rPr>
              <w:t>The writer attempts but misses considering an opposing argument / position.</w:t>
            </w:r>
            <w:r w:rsidRPr="007814DC">
              <w:rPr>
                <w:rFonts w:asciiTheme="minorHAnsi" w:hAnsiTheme="minorHAnsi" w:cstheme="minorHAnsi"/>
                <w:sz w:val="20"/>
                <w:szCs w:val="20"/>
              </w:rPr>
              <w:br/>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writer has a clearly defined topic and satisfactory development.  Supporting details are relevant and specific to the topic.</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topic sets out a problem, situation or observation and identifies its significance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Support details are appropriately provided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Ideas are clear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writer maintains a consistent theme throughout the paper.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Transitions are generally clear if not always coherent</w:t>
            </w:r>
          </w:p>
          <w:p w:rsidR="00294D1B" w:rsidRPr="007814DC" w:rsidRDefault="00294D1B">
            <w:pPr>
              <w:spacing w:line="240" w:lineRule="auto"/>
              <w:rPr>
                <w:rFonts w:asciiTheme="minorHAnsi" w:hAnsiTheme="minorHAnsi" w:cstheme="minorHAnsi"/>
                <w:color w:val="00FF00"/>
                <w:sz w:val="20"/>
                <w:szCs w:val="20"/>
              </w:rPr>
            </w:pPr>
          </w:p>
          <w:p w:rsidR="00294D1B" w:rsidRPr="007814DC" w:rsidRDefault="00294D1B">
            <w:pPr>
              <w:spacing w:line="240" w:lineRule="auto"/>
              <w:rPr>
                <w:rFonts w:asciiTheme="minorHAnsi" w:hAnsiTheme="minorHAnsi" w:cstheme="minorHAnsi"/>
                <w:color w:val="FF0000"/>
                <w:sz w:val="20"/>
                <w:szCs w:val="20"/>
                <w:u w:val="single"/>
              </w:rPr>
            </w:pPr>
            <w:r w:rsidRPr="007814DC">
              <w:rPr>
                <w:rFonts w:asciiTheme="minorHAnsi" w:hAnsiTheme="minorHAnsi" w:cstheme="minorHAnsi"/>
                <w:color w:val="FF0000"/>
                <w:sz w:val="20"/>
                <w:szCs w:val="20"/>
                <w:u w:val="single"/>
              </w:rPr>
              <w:t>Expressive:</w:t>
            </w:r>
          </w:p>
          <w:p w:rsidR="00294D1B" w:rsidRPr="007814DC" w:rsidRDefault="00294D1B">
            <w:pPr>
              <w:spacing w:line="240" w:lineRule="auto"/>
              <w:rPr>
                <w:rFonts w:asciiTheme="minorHAnsi" w:hAnsiTheme="minorHAnsi" w:cstheme="minorHAnsi"/>
                <w:color w:val="FF0000"/>
                <w:sz w:val="20"/>
                <w:szCs w:val="20"/>
              </w:rPr>
            </w:pPr>
            <w:r w:rsidRPr="007814DC">
              <w:rPr>
                <w:rFonts w:asciiTheme="minorHAnsi" w:hAnsiTheme="minorHAnsi" w:cstheme="minorHAnsi"/>
                <w:color w:val="FF0000"/>
                <w:sz w:val="20"/>
                <w:szCs w:val="20"/>
              </w:rPr>
              <w:t>Opposing arguments are addressed.</w:t>
            </w: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This paper is clear and conveys interesting, original ideas that hold the reader’s attention.  Relevant examples, anecdotes, or details develop and enrich the central idea.</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topic is interesting,  the significance is clear, and the writer provides new insight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Support is relevant and telling.  Quality details go beyond the obvious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Writing from knowledge or experience; ideas are fresh and original</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paper’s controlling </w:t>
            </w:r>
            <w:proofErr w:type="gramStart"/>
            <w:r w:rsidRPr="007814DC">
              <w:rPr>
                <w:rFonts w:asciiTheme="minorHAnsi" w:hAnsiTheme="minorHAnsi" w:cstheme="minorHAnsi"/>
                <w:sz w:val="20"/>
                <w:szCs w:val="20"/>
              </w:rPr>
              <w:t>idea  has</w:t>
            </w:r>
            <w:proofErr w:type="gramEnd"/>
            <w:r w:rsidRPr="007814DC">
              <w:rPr>
                <w:rFonts w:asciiTheme="minorHAnsi" w:hAnsiTheme="minorHAnsi" w:cstheme="minorHAnsi"/>
                <w:sz w:val="20"/>
                <w:szCs w:val="20"/>
              </w:rPr>
              <w:t xml:space="preserve"> universal applications.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Transitions are clear and coherent  </w:t>
            </w:r>
          </w:p>
          <w:p w:rsidR="00294D1B" w:rsidRPr="007814DC" w:rsidRDefault="00294D1B">
            <w:pPr>
              <w:spacing w:line="240" w:lineRule="auto"/>
              <w:rPr>
                <w:rFonts w:asciiTheme="minorHAnsi" w:hAnsiTheme="minorHAnsi" w:cstheme="minorHAnsi"/>
                <w:color w:val="FF0000"/>
                <w:sz w:val="20"/>
                <w:szCs w:val="20"/>
                <w:u w:val="single"/>
              </w:rPr>
            </w:pPr>
            <w:r w:rsidRPr="007814DC">
              <w:rPr>
                <w:rFonts w:asciiTheme="minorHAnsi" w:hAnsiTheme="minorHAnsi" w:cstheme="minorHAnsi"/>
                <w:color w:val="FF0000"/>
                <w:sz w:val="20"/>
                <w:szCs w:val="20"/>
                <w:u w:val="single"/>
              </w:rPr>
              <w:t>Expressive</w:t>
            </w:r>
            <w:r w:rsidRPr="007814DC">
              <w:rPr>
                <w:rFonts w:asciiTheme="minorHAnsi" w:hAnsiTheme="minorHAnsi" w:cstheme="minorHAnsi"/>
                <w:color w:val="FF0000"/>
                <w:sz w:val="20"/>
                <w:szCs w:val="20"/>
              </w:rPr>
              <w:t>:</w:t>
            </w:r>
            <w:r w:rsidRPr="007814DC">
              <w:rPr>
                <w:rFonts w:asciiTheme="minorHAnsi" w:hAnsiTheme="minorHAnsi" w:cstheme="minorHAnsi"/>
                <w:sz w:val="20"/>
                <w:szCs w:val="20"/>
              </w:rPr>
              <w:t xml:space="preserve"> </w:t>
            </w:r>
          </w:p>
          <w:p w:rsidR="00294D1B" w:rsidRPr="007814DC" w:rsidRDefault="00294D1B">
            <w:pPr>
              <w:spacing w:line="240" w:lineRule="auto"/>
              <w:rPr>
                <w:rFonts w:asciiTheme="minorHAnsi" w:hAnsiTheme="minorHAnsi" w:cstheme="minorHAnsi"/>
                <w:color w:val="FF0000"/>
                <w:sz w:val="20"/>
                <w:szCs w:val="20"/>
              </w:rPr>
            </w:pPr>
            <w:r w:rsidRPr="007814DC">
              <w:rPr>
                <w:rFonts w:asciiTheme="minorHAnsi" w:hAnsiTheme="minorHAnsi" w:cstheme="minorHAnsi"/>
                <w:color w:val="FF0000"/>
                <w:sz w:val="20"/>
                <w:szCs w:val="20"/>
              </w:rPr>
              <w:t xml:space="preserve"> The writer clearly focuses on examples that support the “position.”</w:t>
            </w:r>
          </w:p>
          <w:p w:rsidR="00294D1B" w:rsidRPr="007814DC" w:rsidRDefault="00294D1B">
            <w:pPr>
              <w:spacing w:line="240" w:lineRule="auto"/>
              <w:rPr>
                <w:rFonts w:asciiTheme="minorHAnsi" w:hAnsiTheme="minorHAnsi" w:cstheme="minorHAnsi"/>
                <w:color w:val="FF0000"/>
                <w:sz w:val="20"/>
                <w:szCs w:val="20"/>
                <w:u w:val="single"/>
              </w:rPr>
            </w:pPr>
            <w:r w:rsidRPr="007814DC">
              <w:rPr>
                <w:rFonts w:asciiTheme="minorHAnsi" w:hAnsiTheme="minorHAnsi" w:cstheme="minorHAnsi"/>
                <w:color w:val="FF0000"/>
                <w:sz w:val="20"/>
                <w:szCs w:val="20"/>
                <w:u w:val="single"/>
              </w:rPr>
              <w:t>Expressive</w:t>
            </w:r>
            <w:r w:rsidRPr="007814DC">
              <w:rPr>
                <w:rFonts w:asciiTheme="minorHAnsi" w:hAnsiTheme="minorHAnsi" w:cstheme="minorHAnsi"/>
                <w:color w:val="FF0000"/>
                <w:sz w:val="20"/>
                <w:szCs w:val="20"/>
              </w:rPr>
              <w:t>:</w:t>
            </w:r>
            <w:r w:rsidRPr="007814DC">
              <w:rPr>
                <w:rFonts w:asciiTheme="minorHAnsi" w:hAnsiTheme="minorHAnsi" w:cstheme="minorHAnsi"/>
                <w:sz w:val="20"/>
                <w:szCs w:val="20"/>
              </w:rPr>
              <w:t xml:space="preserve"> </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color w:val="FF0000"/>
                <w:sz w:val="20"/>
                <w:szCs w:val="20"/>
              </w:rPr>
              <w:t>Opposing arguments are addressed and clearly answered.)</w:t>
            </w:r>
          </w:p>
        </w:tc>
      </w:tr>
      <w:tr w:rsidR="007814DC" w:rsidTr="007814DC">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lastRenderedPageBreak/>
              <w:t>ORGANIZATION</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Does the organizational structure enhance the ideas and make them easier to understand or does it overpower them?</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9th: 3-5 par</w:t>
            </w:r>
            <w:r w:rsidR="00D04266" w:rsidRPr="007814DC">
              <w:rPr>
                <w:rFonts w:asciiTheme="minorHAnsi" w:hAnsiTheme="minorHAnsi" w:cstheme="minorHAnsi"/>
                <w:sz w:val="20"/>
                <w:szCs w:val="20"/>
              </w:rPr>
              <w:t>agraphs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10th: 5 par</w:t>
            </w:r>
            <w:r w:rsidR="00D04266" w:rsidRPr="007814DC">
              <w:rPr>
                <w:rFonts w:asciiTheme="minorHAnsi" w:hAnsiTheme="minorHAnsi" w:cstheme="minorHAnsi"/>
                <w:sz w:val="20"/>
                <w:szCs w:val="20"/>
              </w:rPr>
              <w:t>agraphs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11-12th: 6 &amp; more</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lacks a clear</w:t>
            </w:r>
            <w:r w:rsidRPr="007814DC">
              <w:rPr>
                <w:rFonts w:asciiTheme="minorHAnsi" w:hAnsiTheme="minorHAnsi" w:cstheme="minorHAnsi"/>
                <w:b/>
                <w:bCs/>
                <w:sz w:val="20"/>
                <w:szCs w:val="20"/>
              </w:rPr>
              <w:br/>
              <w:t>sense of direction.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No real introduction and/or conclusion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Thesis statement, </w:t>
            </w:r>
            <w:r w:rsidRPr="007814DC">
              <w:rPr>
                <w:rFonts w:asciiTheme="minorHAnsi" w:hAnsiTheme="minorHAnsi" w:cstheme="minorHAnsi"/>
                <w:color w:val="FF0000"/>
                <w:sz w:val="20"/>
                <w:szCs w:val="20"/>
              </w:rPr>
              <w:t xml:space="preserve">(position) </w:t>
            </w:r>
            <w:r w:rsidRPr="007814DC">
              <w:rPr>
                <w:rFonts w:asciiTheme="minorHAnsi" w:hAnsiTheme="minorHAnsi" w:cstheme="minorHAnsi"/>
                <w:sz w:val="20"/>
                <w:szCs w:val="20"/>
              </w:rPr>
              <w:t xml:space="preserve">when needed, </w:t>
            </w:r>
            <w:r w:rsidRPr="007814DC">
              <w:rPr>
                <w:rFonts w:asciiTheme="minorHAnsi" w:hAnsiTheme="minorHAnsi" w:cstheme="minorHAnsi"/>
                <w:color w:val="FF0000"/>
                <w:sz w:val="20"/>
                <w:szCs w:val="20"/>
              </w:rPr>
              <w:t xml:space="preserve">(remove “when needed) </w:t>
            </w:r>
            <w:r w:rsidRPr="007814DC">
              <w:rPr>
                <w:rFonts w:asciiTheme="minorHAnsi" w:hAnsiTheme="minorHAnsi" w:cstheme="minorHAnsi"/>
                <w:sz w:val="20"/>
                <w:szCs w:val="20"/>
              </w:rPr>
              <w:t>is partial or</w:t>
            </w:r>
            <w:r w:rsidRPr="007814DC">
              <w:rPr>
                <w:rFonts w:asciiTheme="minorHAnsi" w:hAnsiTheme="minorHAnsi" w:cstheme="minorHAnsi"/>
                <w:sz w:val="20"/>
                <w:szCs w:val="20"/>
              </w:rPr>
              <w:br/>
              <w:t xml:space="preserve">  missing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Transitions between ideas are confusing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Sequencing needs work</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Pacing feels awkward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Problems with organization make it hard for the reader to get a grip on </w:t>
            </w:r>
            <w:r w:rsidRPr="007814DC">
              <w:rPr>
                <w:rFonts w:asciiTheme="minorHAnsi" w:hAnsiTheme="minorHAnsi" w:cstheme="minorHAnsi"/>
                <w:color w:val="FF0000"/>
                <w:sz w:val="20"/>
                <w:szCs w:val="20"/>
              </w:rPr>
              <w:t xml:space="preserve">(identify) </w:t>
            </w:r>
            <w:r w:rsidRPr="007814DC">
              <w:rPr>
                <w:rFonts w:asciiTheme="minorHAnsi" w:hAnsiTheme="minorHAnsi" w:cstheme="minorHAnsi"/>
                <w:sz w:val="20"/>
                <w:szCs w:val="20"/>
              </w:rPr>
              <w:t xml:space="preserve">the main point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xml:space="preserve"> No title, if requested, is present</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organizational structure is strong enough to move the reader through the text without too much confusion.  The introduction and conclusion are present but underdeveloped.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a) </w:t>
            </w:r>
            <w:r w:rsidRPr="007814DC">
              <w:rPr>
                <w:rFonts w:asciiTheme="minorHAnsi" w:hAnsiTheme="minorHAnsi" w:cstheme="minorHAnsi"/>
                <w:sz w:val="20"/>
                <w:szCs w:val="20"/>
              </w:rPr>
              <w:t>The paper has a recognizable introduction and conclusion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Thesis statement is identifiable but limited in point of view and structure.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Transitions often work well</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Sequencing shows some logic, yet structure takes attention away from the content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Pacing is fairly well controlled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Organization sometimes supports the main point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A title, if desired, is present</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organizational structure carries the reader through the text in a logical manner.  There is a satisfying introduction and conclusion.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paper has a clear</w:t>
            </w:r>
            <w:r w:rsidRPr="007814DC">
              <w:rPr>
                <w:rFonts w:asciiTheme="minorHAnsi" w:hAnsiTheme="minorHAnsi" w:cstheme="minorHAnsi"/>
                <w:sz w:val="20"/>
                <w:szCs w:val="20"/>
              </w:rPr>
              <w:br/>
              <w:t xml:space="preserve"> introduction and conclusion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Thesis statement provides a point of view and gives structure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Transitions generally work well</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Sequencing is logical and coherent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Pacing is well-controlled with few exceptions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Organization supports the main point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xml:space="preserve"> An appropriate title, if desired, is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organizational structure of this paper enhances and showcases the central idea or theme of the paper. Paragraphs are sequential, and there is an engaging introduction and conclusion.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An inviting introduction draws the reader in; a satisfying conclusion leaves the reader with a sense of closure and resolution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b) </w:t>
            </w:r>
            <w:r w:rsidRPr="007814DC">
              <w:rPr>
                <w:rFonts w:asciiTheme="minorHAnsi" w:hAnsiTheme="minorHAnsi" w:cstheme="minorHAnsi"/>
                <w:sz w:val="20"/>
                <w:szCs w:val="20"/>
              </w:rPr>
              <w:t>Thesis statement clearly delineates the topic, point of view, and subtopics in a logical and engaging manner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Transitions work well</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  Sequencing is logical and effective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Pacing is well-controlled, fluid and unobtrusive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Organization flows so smoothly that the</w:t>
            </w:r>
            <w:r w:rsidRPr="007814DC">
              <w:rPr>
                <w:rFonts w:asciiTheme="minorHAnsi" w:hAnsiTheme="minorHAnsi" w:cstheme="minorHAnsi"/>
                <w:sz w:val="20"/>
                <w:szCs w:val="20"/>
              </w:rPr>
              <w:br/>
              <w:t xml:space="preserve">  reader hardly thinks about it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xml:space="preserve">  The title, if desired, is original</w:t>
            </w:r>
          </w:p>
        </w:tc>
      </w:tr>
      <w:tr w:rsidR="007814DC" w:rsidTr="007814DC">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VOICE</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Does the writing speak to its intended purpose and audience?</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is indifferent, uninvolved, or distanced from the topic and/or the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Writing is monotonous</w:t>
            </w:r>
          </w:p>
          <w:p w:rsidR="00294D1B" w:rsidRPr="007814DC" w:rsidRDefault="00294D1B">
            <w:pPr>
              <w:spacing w:line="240" w:lineRule="auto"/>
              <w:rPr>
                <w:rFonts w:asciiTheme="minorHAnsi" w:hAnsiTheme="minorHAnsi" w:cstheme="minorHAnsi"/>
                <w:b/>
                <w:bCs/>
                <w:sz w:val="20"/>
                <w:szCs w:val="20"/>
              </w:rPr>
            </w:pPr>
            <w:proofErr w:type="gramStart"/>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Writing</w:t>
            </w:r>
            <w:proofErr w:type="gramEnd"/>
            <w:r w:rsidRPr="007814DC">
              <w:rPr>
                <w:rFonts w:asciiTheme="minorHAnsi" w:hAnsiTheme="minorHAnsi" w:cstheme="minorHAnsi"/>
                <w:sz w:val="20"/>
                <w:szCs w:val="20"/>
              </w:rPr>
              <w:t xml:space="preserve"> is uninteresting, lifeless or mechanical </w:t>
            </w:r>
            <w:r w:rsidRPr="007814DC">
              <w:rPr>
                <w:rFonts w:asciiTheme="minorHAnsi" w:hAnsiTheme="minorHAnsi" w:cstheme="minorHAnsi"/>
                <w:color w:val="FF0000"/>
                <w:sz w:val="20"/>
                <w:szCs w:val="20"/>
              </w:rPr>
              <w:t xml:space="preserve">Writing fails to express any personal commitment / attachment to purpose.)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Tone and voice are  limited or  nonexistent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No point of view is reflected.</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xml:space="preserve">  paper includes many first person perspectives/evaluations</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doesn’t seem to be</w:t>
            </w:r>
            <w:r w:rsidR="00BE4E53">
              <w:rPr>
                <w:rFonts w:asciiTheme="minorHAnsi" w:hAnsiTheme="minorHAnsi" w:cstheme="minorHAnsi"/>
                <w:b/>
                <w:bCs/>
                <w:sz w:val="20"/>
                <w:szCs w:val="20"/>
              </w:rPr>
              <w:t xml:space="preserve"> </w:t>
            </w:r>
            <w:r w:rsidRPr="007814DC">
              <w:rPr>
                <w:rFonts w:asciiTheme="minorHAnsi" w:hAnsiTheme="minorHAnsi" w:cstheme="minorHAnsi"/>
                <w:b/>
                <w:bCs/>
                <w:sz w:val="20"/>
                <w:szCs w:val="20"/>
              </w:rPr>
              <w:t>fully engaged or involved. The writing shows limited awareness of purpose or of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writing communicates in an earnest manner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Only one or two moments here or there interest, engage or move the reader </w:t>
            </w:r>
            <w:r w:rsidRPr="007814DC">
              <w:rPr>
                <w:rFonts w:asciiTheme="minorHAnsi" w:hAnsiTheme="minorHAnsi" w:cstheme="minorHAnsi"/>
                <w:color w:val="FF0000"/>
                <w:sz w:val="20"/>
                <w:szCs w:val="20"/>
              </w:rPr>
              <w:t>(Words are generally used 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tone and voice are bland.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point of view tends toward safe generalities or exaggerations. </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paper includes some  first person perspectives/evaluations</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is sincere and engaging. The result is generally pleasing and seems engaged with the purpose and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writing communicates in a sincere and pleasing manner</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 reader is often interested or engaged </w:t>
            </w:r>
            <w:r w:rsidRPr="007814DC">
              <w:rPr>
                <w:rFonts w:asciiTheme="minorHAnsi" w:hAnsiTheme="minorHAnsi" w:cstheme="minorHAnsi"/>
                <w:color w:val="FF0000"/>
                <w:sz w:val="20"/>
                <w:szCs w:val="20"/>
              </w:rPr>
              <w:t>(Words and phrases are used 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tone and voice are appropriate for the purpose and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point of view is honest and specific</w:t>
            </w: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paper includes few first person perspectives/evaluations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speaks directly to the reader in a manner that is individual, compelling, and engaging.  The writing respects purpose and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The reader feels a strong connection with the</w:t>
            </w:r>
            <w:r w:rsidRPr="007814DC">
              <w:rPr>
                <w:rFonts w:asciiTheme="minorHAnsi" w:hAnsiTheme="minorHAnsi" w:cstheme="minorHAnsi"/>
                <w:sz w:val="20"/>
                <w:szCs w:val="20"/>
              </w:rPr>
              <w:br/>
              <w:t xml:space="preserve">  writer’s voice.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 reader is thoroughly interested and engaged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tone and voice heighten the  purpose and speak to the  audience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point of view insightful and convincing. </w:t>
            </w:r>
          </w:p>
          <w:p w:rsidR="00294D1B" w:rsidRPr="007814DC" w:rsidRDefault="00294D1B" w:rsidP="007814DC">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xml:space="preserve">  Paper is written completely in third person </w:t>
            </w:r>
          </w:p>
        </w:tc>
      </w:tr>
      <w:tr w:rsidR="007814DC" w:rsidTr="007814DC">
        <w:trPr>
          <w:trHeight w:val="4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lastRenderedPageBreak/>
              <w:t>WORD CHOICE</w:t>
            </w:r>
          </w:p>
          <w:p w:rsidR="00294D1B" w:rsidRPr="007814DC" w:rsidRDefault="00294D1B">
            <w:pPr>
              <w:spacing w:line="240" w:lineRule="auto"/>
              <w:rPr>
                <w:rFonts w:asciiTheme="minorHAnsi" w:hAnsiTheme="minorHAnsi" w:cstheme="minorHAnsi"/>
                <w:b/>
                <w:bCs/>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Do the words and phrases clearly and accurately convey the ideas?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message is limited by the word choice.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Word choices are vague, dull, bland and negating.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Words are used incorrectly.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Parts of speech are misused.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Word choices are burdened with jargon or clichés and/or persistent redundancy.</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sz w:val="20"/>
                <w:szCs w:val="20"/>
                <w:u w:val="single"/>
              </w:rPr>
            </w:pPr>
            <w:r w:rsidRPr="007814DC">
              <w:rPr>
                <w:rFonts w:asciiTheme="minorHAnsi" w:hAnsiTheme="minorHAnsi" w:cstheme="minorHAnsi"/>
                <w:b/>
                <w:sz w:val="20"/>
                <w:szCs w:val="20"/>
                <w:u w:val="single"/>
              </w:rPr>
              <w:t>For narratives</w:t>
            </w:r>
            <w:r w:rsidRPr="007814DC">
              <w:rPr>
                <w:rFonts w:asciiTheme="minorHAnsi" w:hAnsiTheme="minorHAnsi" w:cstheme="minorHAnsi"/>
                <w:b/>
                <w:sz w:val="20"/>
                <w:szCs w:val="20"/>
              </w:rPr>
              <w:t>:</w:t>
            </w:r>
          </w:p>
          <w:p w:rsidR="00294D1B" w:rsidRPr="007814DC" w:rsidRDefault="00294D1B">
            <w:pPr>
              <w:spacing w:line="240" w:lineRule="auto"/>
              <w:rPr>
                <w:rFonts w:asciiTheme="minorHAnsi" w:hAnsiTheme="minorHAnsi" w:cstheme="minorHAnsi"/>
                <w:b/>
                <w:sz w:val="20"/>
                <w:szCs w:val="20"/>
              </w:rPr>
            </w:pPr>
            <w:r w:rsidRPr="007814DC">
              <w:rPr>
                <w:rFonts w:asciiTheme="minorHAnsi" w:hAnsiTheme="minorHAnsi" w:cstheme="minorHAnsi"/>
                <w:b/>
                <w:sz w:val="20"/>
                <w:szCs w:val="20"/>
              </w:rPr>
              <w:t>e) No, or extremely weak, imagery present</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sz w:val="20"/>
                <w:szCs w:val="20"/>
              </w:rPr>
              <w:br/>
            </w:r>
            <w:r w:rsidRPr="007814DC">
              <w:rPr>
                <w:rFonts w:asciiTheme="minorHAnsi" w:hAnsiTheme="minorHAnsi" w:cstheme="minorHAnsi"/>
                <w:sz w:val="20"/>
                <w:szCs w:val="20"/>
              </w:rPr>
              <w:t xml:space="preserve">  </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Word choice muddles the message</w:t>
            </w:r>
            <w:r w:rsidRPr="007814DC">
              <w:rPr>
                <w:rFonts w:asciiTheme="minorHAnsi" w:hAnsiTheme="minorHAnsi" w:cstheme="minorHAnsi"/>
                <w:sz w:val="20"/>
                <w:szCs w:val="20"/>
              </w:rPr>
              <w:br/>
            </w: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Word choices communicate routinely or, at times, awkwardly.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Attempts at colorful language are made. </w:t>
            </w:r>
            <w:r w:rsidRPr="007814DC">
              <w:rPr>
                <w:rFonts w:asciiTheme="minorHAnsi" w:hAnsiTheme="minorHAnsi" w:cstheme="minorHAnsi"/>
                <w:color w:val="00FF00"/>
                <w:sz w:val="20"/>
                <w:szCs w:val="20"/>
              </w:rPr>
              <w:t xml:space="preserve"> </w:t>
            </w:r>
            <w:r w:rsidRPr="007814DC">
              <w:rPr>
                <w:rFonts w:asciiTheme="minorHAnsi" w:hAnsiTheme="minorHAnsi" w:cstheme="minorHAnsi"/>
                <w:sz w:val="20"/>
                <w:szCs w:val="20"/>
              </w:rPr>
              <w:t>Words are generally used 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Passive verbs, everyday nouns and adjectives, lack of interesting adverbs are the norm.</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The words and phrases are functional </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sz w:val="20"/>
                <w:szCs w:val="20"/>
                <w:u w:val="single"/>
              </w:rPr>
            </w:pPr>
            <w:r w:rsidRPr="007814DC">
              <w:rPr>
                <w:rFonts w:asciiTheme="minorHAnsi" w:hAnsiTheme="minorHAnsi" w:cstheme="minorHAnsi"/>
                <w:b/>
                <w:sz w:val="20"/>
                <w:szCs w:val="20"/>
                <w:u w:val="single"/>
              </w:rPr>
              <w:t>For narratives</w:t>
            </w:r>
            <w:r w:rsidRPr="007814DC">
              <w:rPr>
                <w:rFonts w:asciiTheme="minorHAnsi" w:hAnsiTheme="minorHAnsi" w:cstheme="minorHAnsi"/>
                <w:b/>
                <w:sz w:val="20"/>
                <w:szCs w:val="20"/>
              </w:rPr>
              <w:t>:</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sz w:val="20"/>
                <w:szCs w:val="20"/>
              </w:rPr>
              <w:t>e) No, or extremely weak, imagery present</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 xml:space="preserve">Word choice conveys the intended message; good examples are </w:t>
            </w:r>
            <w:proofErr w:type="gramStart"/>
            <w:r w:rsidRPr="007814DC">
              <w:rPr>
                <w:rFonts w:asciiTheme="minorHAnsi" w:hAnsiTheme="minorHAnsi" w:cstheme="minorHAnsi"/>
                <w:b/>
                <w:bCs/>
                <w:sz w:val="20"/>
                <w:szCs w:val="20"/>
              </w:rPr>
              <w:t>used  to</w:t>
            </w:r>
            <w:proofErr w:type="gramEnd"/>
            <w:r w:rsidRPr="007814DC">
              <w:rPr>
                <w:rFonts w:asciiTheme="minorHAnsi" w:hAnsiTheme="minorHAnsi" w:cstheme="minorHAnsi"/>
                <w:b/>
                <w:bCs/>
                <w:sz w:val="20"/>
                <w:szCs w:val="20"/>
              </w:rPr>
              <w:t xml:space="preserve"> support the main point.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Word choices are appropriate.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Lively words and phrases are successfully</w:t>
            </w:r>
            <w:r w:rsidRPr="007814DC">
              <w:rPr>
                <w:rFonts w:asciiTheme="minorHAnsi" w:hAnsiTheme="minorHAnsi" w:cstheme="minorHAnsi"/>
                <w:sz w:val="20"/>
                <w:szCs w:val="20"/>
              </w:rPr>
              <w:br/>
              <w:t xml:space="preserve"> used. Words are used 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Active verbs, interesting nouns, adjectives and adverbs are present.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Word choice is accurate; may lack sophistication, but is essentially clear.</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sz w:val="20"/>
                <w:szCs w:val="20"/>
                <w:u w:val="single"/>
              </w:rPr>
            </w:pPr>
            <w:r w:rsidRPr="007814DC">
              <w:rPr>
                <w:rFonts w:asciiTheme="minorHAnsi" w:hAnsiTheme="minorHAnsi" w:cstheme="minorHAnsi"/>
                <w:b/>
                <w:sz w:val="20"/>
                <w:szCs w:val="20"/>
                <w:u w:val="single"/>
              </w:rPr>
              <w:t>For narratives</w:t>
            </w:r>
            <w:r w:rsidRPr="007814DC">
              <w:rPr>
                <w:rFonts w:asciiTheme="minorHAnsi" w:hAnsiTheme="minorHAnsi" w:cstheme="minorHAnsi"/>
                <w:b/>
                <w:sz w:val="20"/>
                <w:szCs w:val="20"/>
              </w:rPr>
              <w:t>:</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sz w:val="20"/>
                <w:szCs w:val="20"/>
              </w:rPr>
              <w:t>e) Imagery is effective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Word choice conveys the intended message in a precise, interesting, and natural way.</w:t>
            </w:r>
            <w:r w:rsidRPr="007814DC">
              <w:rPr>
                <w:rFonts w:asciiTheme="minorHAnsi" w:hAnsiTheme="minorHAnsi" w:cstheme="minorHAnsi"/>
                <w:sz w:val="20"/>
                <w:szCs w:val="20"/>
              </w:rPr>
              <w:br/>
            </w: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Word choices are specific and accurate.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Words and phrases are precisely used.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c) </w:t>
            </w:r>
            <w:r w:rsidRPr="007814DC">
              <w:rPr>
                <w:rFonts w:asciiTheme="minorHAnsi" w:hAnsiTheme="minorHAnsi" w:cstheme="minorHAnsi"/>
                <w:sz w:val="20"/>
                <w:szCs w:val="20"/>
              </w:rPr>
              <w:t>Precise verbs, specific nouns and modifiers are used consistently.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Word choice is striking and sophisticated.  The language is natural and never overdone.*</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b/>
                <w:sz w:val="20"/>
                <w:szCs w:val="20"/>
                <w:u w:val="single"/>
              </w:rPr>
            </w:pPr>
            <w:r w:rsidRPr="007814DC">
              <w:rPr>
                <w:rFonts w:asciiTheme="minorHAnsi" w:hAnsiTheme="minorHAnsi" w:cstheme="minorHAnsi"/>
                <w:b/>
                <w:sz w:val="20"/>
                <w:szCs w:val="20"/>
                <w:u w:val="single"/>
              </w:rPr>
              <w:t>For narratives</w:t>
            </w:r>
            <w:r w:rsidRPr="007814DC">
              <w:rPr>
                <w:rFonts w:asciiTheme="minorHAnsi" w:hAnsiTheme="minorHAnsi" w:cstheme="minorHAnsi"/>
                <w:b/>
                <w:sz w:val="20"/>
                <w:szCs w:val="20"/>
              </w:rPr>
              <w:t>:</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sz w:val="20"/>
                <w:szCs w:val="20"/>
              </w:rPr>
              <w:t>e) Imagery is strong and precise</w:t>
            </w:r>
          </w:p>
        </w:tc>
      </w:tr>
      <w:tr w:rsidR="007814DC" w:rsidTr="007814DC">
        <w:trPr>
          <w:trHeight w:val="4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 xml:space="preserve">SENTENCE FLUENCY  </w:t>
            </w:r>
          </w:p>
          <w:p w:rsidR="00294D1B" w:rsidRPr="007814DC" w:rsidRDefault="00294D1B">
            <w:pPr>
              <w:spacing w:line="240" w:lineRule="auto"/>
              <w:rPr>
                <w:rFonts w:asciiTheme="minorHAnsi" w:hAnsiTheme="minorHAnsi" w:cstheme="minorHAnsi"/>
                <w:b/>
                <w:bCs/>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Do phrases and sentences create rhythms and pacing that convey intended effects?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reader has to stop</w:t>
            </w:r>
            <w:r w:rsidRPr="007814DC">
              <w:rPr>
                <w:rFonts w:asciiTheme="minorHAnsi" w:hAnsiTheme="minorHAnsi" w:cstheme="minorHAnsi"/>
                <w:b/>
                <w:bCs/>
                <w:sz w:val="20"/>
                <w:szCs w:val="20"/>
              </w:rPr>
              <w:br/>
              <w:t>and reread often in order to interpret meaning</w:t>
            </w:r>
            <w:r w:rsidRPr="007814DC">
              <w:rPr>
                <w:rFonts w:asciiTheme="minorHAnsi" w:hAnsiTheme="minorHAnsi" w:cstheme="minorHAnsi"/>
                <w:sz w:val="20"/>
                <w:szCs w:val="20"/>
              </w:rPr>
              <w: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a) </w:t>
            </w:r>
            <w:r w:rsidRPr="007814DC">
              <w:rPr>
                <w:rFonts w:asciiTheme="minorHAnsi" w:hAnsiTheme="minorHAnsi" w:cstheme="minorHAnsi"/>
                <w:sz w:val="20"/>
                <w:szCs w:val="20"/>
              </w:rPr>
              <w:t>Run-ons, comma-splices and fragments result in choppy, rambling, or awkward and unnatural phrasing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Connectives (e.g. introductory words/phrases, conjunctions, and transitions) are missing and or awkward.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Difficult to read aloud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Writing is confined to poorly constructed simple sentences and phrases; no other sentence structures are used.</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text hums along with a steady beat, but tends to be merely pleasant or businesslike.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Occasional run-ons, comma</w:t>
            </w:r>
            <w:r w:rsidR="00D04266">
              <w:rPr>
                <w:rFonts w:asciiTheme="minorHAnsi" w:hAnsiTheme="minorHAnsi" w:cstheme="minorHAnsi"/>
                <w:sz w:val="20"/>
                <w:szCs w:val="20"/>
              </w:rPr>
              <w:t xml:space="preserve"> </w:t>
            </w:r>
            <w:proofErr w:type="gramStart"/>
            <w:r w:rsidRPr="007814DC">
              <w:rPr>
                <w:rFonts w:asciiTheme="minorHAnsi" w:hAnsiTheme="minorHAnsi" w:cstheme="minorHAnsi"/>
                <w:sz w:val="20"/>
                <w:szCs w:val="20"/>
              </w:rPr>
              <w:t>splices  and</w:t>
            </w:r>
            <w:proofErr w:type="gramEnd"/>
            <w:r w:rsidRPr="007814DC">
              <w:rPr>
                <w:rFonts w:asciiTheme="minorHAnsi" w:hAnsiTheme="minorHAnsi" w:cstheme="minorHAnsi"/>
                <w:sz w:val="20"/>
                <w:szCs w:val="20"/>
              </w:rPr>
              <w:t xml:space="preserve"> fragments are present.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Connectives (e.g. introductory words/phrases, conjunctions, and transitions) are present but occasionally awkward.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Parts of the text are difficult to read aloud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Writing uses simple that are perfectly formed; simple and compound sentences and phrases almost exclusively.</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has an easy</w:t>
            </w:r>
            <w:r w:rsidRPr="007814DC">
              <w:rPr>
                <w:rFonts w:asciiTheme="minorHAnsi" w:hAnsiTheme="minorHAnsi" w:cstheme="minorHAnsi"/>
                <w:b/>
                <w:bCs/>
                <w:sz w:val="20"/>
                <w:szCs w:val="20"/>
              </w:rPr>
              <w:br/>
              <w:t xml:space="preserve">  flow, rhythm, and cadence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Writing has few or no run-ons, fragments, comma-splices or awkward constructions.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Connectives (e.g. introductory words/phrases, conjunctions and transitions) are appropriately used.</w:t>
            </w:r>
            <w:r w:rsidRPr="007814DC">
              <w:rPr>
                <w:rFonts w:asciiTheme="minorHAnsi" w:hAnsiTheme="minorHAnsi" w:cstheme="minorHAnsi"/>
                <w:sz w:val="20"/>
                <w:szCs w:val="20"/>
              </w:rPr>
              <w:br/>
            </w: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text flows when read aloud.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Writing uses simple sentences perfectly, as well as compound and complex</w:t>
            </w:r>
            <w:r w:rsidRPr="007814DC">
              <w:rPr>
                <w:rFonts w:asciiTheme="minorHAnsi" w:hAnsiTheme="minorHAnsi" w:cstheme="minorHAnsi"/>
                <w:sz w:val="20"/>
                <w:szCs w:val="20"/>
              </w:rPr>
              <w:br/>
              <w:t>sentences and phrases with some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is mature and sophisticated with a varied and purposeful structure.</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Sentence construction is free of errors and/or is stylistically sound.</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Connectives (e.g. introductory words/phrases, conjunctions, and transitions) use is sophisticated.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 writing has cadence and flow when read aloud.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Writing uses simple, compound, complex, and compound-complex sentences and phrases effectively.</w:t>
            </w:r>
          </w:p>
        </w:tc>
      </w:tr>
      <w:tr w:rsidR="007814DC" w:rsidTr="007814DC">
        <w:trPr>
          <w:trHeight w:val="4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lastRenderedPageBreak/>
              <w:t>CONVENTIONS</w:t>
            </w:r>
          </w:p>
          <w:p w:rsidR="00294D1B" w:rsidRPr="007814DC" w:rsidRDefault="00294D1B">
            <w:pPr>
              <w:spacing w:line="240" w:lineRule="auto"/>
              <w:rPr>
                <w:rFonts w:asciiTheme="minorHAnsi" w:hAnsiTheme="minorHAnsi" w:cstheme="minorHAnsi"/>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How much editing would have to be done to be ready to share with an outside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Errors in standard English grammar repeatedly distract the reader and make text difficult to read.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Spelling errors are frequent, even on common words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Punctuation is missing or incorrect.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Capitalization is random.</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Errors in grammar or Usage are very noticeable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Paragraphing is missing or extremely weak</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The reader must read once to decode,  then again for meaning**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xml:space="preserve">  The writer frequently uses the indefinite “you”</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writing demonstrate and emerging control over a limited range of standard writing conventions.</w:t>
            </w:r>
            <w:r w:rsidRPr="007814DC">
              <w:rPr>
                <w:rFonts w:asciiTheme="minorHAnsi" w:hAnsiTheme="minorHAnsi" w:cstheme="minorHAnsi"/>
                <w:sz w:val="20"/>
                <w:szCs w:val="20"/>
              </w:rPr>
              <w:br/>
            </w: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Spelling is usually correct or reasonably phonetic on common words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End punctuation is usually correct.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Most words are capitalized correctly.</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Problems with grammar and usage are not serious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Paragraphing is attempted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Moderate (a little of this, a little of  that) editing**</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g)</w:t>
            </w:r>
            <w:r w:rsidRPr="007814DC">
              <w:rPr>
                <w:rFonts w:asciiTheme="minorHAnsi" w:hAnsiTheme="minorHAnsi" w:cstheme="minorHAnsi"/>
                <w:sz w:val="20"/>
                <w:szCs w:val="20"/>
              </w:rPr>
              <w:t xml:space="preserve">  The writer generally avoids the  indefinite “you”</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writer demonstrates a command of standard writing conventions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Spelling is generally correct.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There are few, if any, punctuation errors.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Capitalization skills are present.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Grammar and usage errors are few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Paragraphing tends to be sound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w:t>
            </w:r>
            <w:r w:rsidRPr="007814DC">
              <w:rPr>
                <w:rFonts w:asciiTheme="minorHAnsi" w:hAnsiTheme="minorHAnsi" w:cstheme="minorHAnsi"/>
                <w:sz w:val="20"/>
                <w:szCs w:val="20"/>
              </w:rPr>
              <w:t xml:space="preserve">  The writer avoids the indefinite “you”**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The writer uses standard writing conventions as a stylistic tool</w:t>
            </w:r>
            <w:r w:rsidRPr="007814DC">
              <w:rPr>
                <w:rFonts w:asciiTheme="minorHAnsi" w:hAnsiTheme="minorHAnsi" w:cstheme="minorHAnsi"/>
                <w:sz w:val="20"/>
                <w:szCs w:val="20"/>
              </w:rPr>
              <w:t xml:space="preserve"> </w:t>
            </w:r>
            <w:r w:rsidRPr="007814DC">
              <w:rPr>
                <w:rFonts w:asciiTheme="minorHAnsi" w:hAnsiTheme="minorHAnsi" w:cstheme="minorHAnsi"/>
                <w:b/>
                <w:bCs/>
                <w:sz w:val="20"/>
                <w:szCs w:val="20"/>
              </w:rPr>
              <w:t>to deepen the readers’ interaction with the central idea/theme.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Spelling is correct.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Punctuation is accurate.</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There are no errors in capitalization.</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d)</w:t>
            </w:r>
            <w:r w:rsidRPr="007814DC">
              <w:rPr>
                <w:rFonts w:asciiTheme="minorHAnsi" w:hAnsiTheme="minorHAnsi" w:cstheme="minorHAnsi"/>
                <w:sz w:val="20"/>
                <w:szCs w:val="20"/>
              </w:rPr>
              <w:t xml:space="preserve">  Grammar and usage are correct.</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e)</w:t>
            </w:r>
            <w:r w:rsidRPr="007814DC">
              <w:rPr>
                <w:rFonts w:asciiTheme="minorHAnsi" w:hAnsiTheme="minorHAnsi" w:cstheme="minorHAnsi"/>
                <w:sz w:val="20"/>
                <w:szCs w:val="20"/>
              </w:rPr>
              <w:t xml:space="preserve">  Paragraphing is correct and logical.</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 xml:space="preserve">f) </w:t>
            </w:r>
            <w:r w:rsidRPr="007814DC">
              <w:rPr>
                <w:rFonts w:asciiTheme="minorHAnsi" w:hAnsiTheme="minorHAnsi" w:cstheme="minorHAnsi"/>
                <w:sz w:val="20"/>
                <w:szCs w:val="20"/>
              </w:rPr>
              <w:t xml:space="preserve"> Spelling, grammar, and punctuation conventions are manipulated for stylistic effect.*</w:t>
            </w:r>
          </w:p>
        </w:tc>
      </w:tr>
      <w:tr w:rsidR="007814DC" w:rsidTr="007814DC">
        <w:trPr>
          <w:trHeight w:val="5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Presentation/ Publication</w:t>
            </w:r>
          </w:p>
          <w:p w:rsidR="00294D1B" w:rsidRPr="007814DC" w:rsidRDefault="00294D1B">
            <w:pPr>
              <w:spacing w:line="240" w:lineRule="auto"/>
              <w:rPr>
                <w:rFonts w:asciiTheme="minorHAnsi" w:hAnsiTheme="minorHAnsi" w:cstheme="minorHAnsi"/>
                <w:b/>
                <w:bCs/>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sz w:val="20"/>
                <w:szCs w:val="20"/>
              </w:rPr>
              <w:t>Does the research formatting insure there are no plagiarism errors?  Meet the teacher’s expectations for formatting guidelines?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Formatting errors are distracting and create plagiarism (intended and/or unintended).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Expectations for assigned formatting are incomplete or missing e.g.-length, fonts, margins, pagination, and headers/footers. </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References including quotes, graphs, tables, and images are seldom cited to support statements.</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Required components are incomplete or missing--e.g.-title page, abstract, bibliography, etc. </w:t>
            </w: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xml:space="preserve"> Student does not use due diligence and uses few or no peer-reviewed and unbiased resources that support the controlling idea.</w:t>
            </w:r>
            <w:r w:rsidRPr="007814DC">
              <w:rPr>
                <w:rFonts w:asciiTheme="minorHAnsi" w:hAnsiTheme="minorHAnsi" w:cstheme="minorHAnsi"/>
                <w:sz w:val="20"/>
                <w:szCs w:val="20"/>
              </w:rPr>
              <w:t xml:space="preserve"> </w:t>
            </w:r>
          </w:p>
        </w:tc>
        <w:tc>
          <w:tcPr>
            <w:tcW w:w="11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Formatting demonstrates an attempt to meet presentation requirements.  Some errors create unintended plagiarism.</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An attempt was made to meet assigned formatting requirements but may be partial or contain some errors e.g.-length, fonts, margins, pagination, and headers/footers.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Although attributions are occasionally given, many statements seem unsubstantiated; the source of information and ideas is unclear.</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Most required components are present but may be partial or incomplete--e.g.-title page, abstract, bibliography, etc. </w:t>
            </w: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xml:space="preserve"> Student uses (with due diligence) a few peer-reviewed and unbiased resources that support the controlling idea.</w:t>
            </w:r>
            <w:r w:rsidRPr="007814DC">
              <w:rPr>
                <w:rFonts w:asciiTheme="minorHAnsi" w:hAnsiTheme="minorHAnsi" w:cstheme="minorHAnsi"/>
                <w:sz w:val="20"/>
                <w:szCs w:val="20"/>
              </w:rPr>
              <w:t xml:space="preserve"> </w:t>
            </w:r>
          </w:p>
        </w:tc>
        <w:tc>
          <w:tcPr>
            <w:tcW w:w="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Formatting is clean and there are few errors with the research standard assigned.</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Assigned formatting requirements are met with few errors e.g.-length, fonts, margins, pagination, and headers/footers.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Professionally legitimate sources that support claims are generally present and attribution is, for the most part, clear and fairly represented.</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Required components are present and contain few, if any, errors--e.g.-title page, abstract, bibliography, etc. </w:t>
            </w: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w:t>
            </w:r>
            <w:r w:rsidR="007814DC">
              <w:rPr>
                <w:rFonts w:asciiTheme="minorHAnsi" w:hAnsiTheme="minorHAnsi" w:cstheme="minorHAnsi"/>
                <w:color w:val="0000FF"/>
                <w:sz w:val="20"/>
                <w:szCs w:val="20"/>
              </w:rPr>
              <w:t xml:space="preserve"> </w:t>
            </w:r>
            <w:r w:rsidRPr="007814DC">
              <w:rPr>
                <w:rFonts w:asciiTheme="minorHAnsi" w:hAnsiTheme="minorHAnsi" w:cstheme="minorHAnsi"/>
                <w:color w:val="0000FF"/>
                <w:sz w:val="20"/>
                <w:szCs w:val="20"/>
              </w:rPr>
              <w:t>Student uses (with due diligence) mostly peer-reviewed and unbiased resources that support the controlling idea</w:t>
            </w:r>
            <w:r w:rsidRPr="007814DC">
              <w:rPr>
                <w:rFonts w:asciiTheme="minorHAnsi" w:hAnsiTheme="minorHAnsi" w:cstheme="minorHAnsi"/>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Formatting could be used as a model for future research projects.</w:t>
            </w:r>
          </w:p>
          <w:p w:rsidR="00294D1B" w:rsidRPr="007814DC" w:rsidRDefault="00294D1B">
            <w:pPr>
              <w:spacing w:line="240" w:lineRule="auto"/>
              <w:rPr>
                <w:rFonts w:asciiTheme="minorHAnsi" w:hAnsiTheme="minorHAnsi" w:cstheme="minorHAnsi"/>
                <w:b/>
                <w:bCs/>
                <w:sz w:val="20"/>
                <w:szCs w:val="20"/>
              </w:rPr>
            </w:pP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a)</w:t>
            </w:r>
            <w:r w:rsidRPr="007814DC">
              <w:rPr>
                <w:rFonts w:asciiTheme="minorHAnsi" w:hAnsiTheme="minorHAnsi" w:cstheme="minorHAnsi"/>
                <w:sz w:val="20"/>
                <w:szCs w:val="20"/>
              </w:rPr>
              <w:t xml:space="preserve"> Formatting requirements are met with no errors</w:t>
            </w:r>
            <w:r w:rsidR="007814DC">
              <w:rPr>
                <w:rFonts w:asciiTheme="minorHAnsi" w:hAnsiTheme="minorHAnsi" w:cstheme="minorHAnsi"/>
                <w:sz w:val="20"/>
                <w:szCs w:val="20"/>
              </w:rPr>
              <w:t xml:space="preserve"> </w:t>
            </w:r>
            <w:r w:rsidRPr="007814DC">
              <w:rPr>
                <w:rFonts w:asciiTheme="minorHAnsi" w:hAnsiTheme="minorHAnsi" w:cstheme="minorHAnsi"/>
                <w:sz w:val="20"/>
                <w:szCs w:val="20"/>
              </w:rPr>
              <w:t>e.g.-length, fonts, margins, pagination, and headers/footers.</w:t>
            </w:r>
          </w:p>
          <w:p w:rsidR="00294D1B" w:rsidRPr="007814DC" w:rsidRDefault="00294D1B">
            <w:pPr>
              <w:spacing w:line="240" w:lineRule="auto"/>
              <w:rPr>
                <w:rFonts w:asciiTheme="minorHAnsi" w:hAnsiTheme="minorHAnsi" w:cstheme="minorHAnsi"/>
                <w:b/>
                <w:bCs/>
                <w:sz w:val="20"/>
                <w:szCs w:val="20"/>
              </w:rPr>
            </w:pPr>
            <w:r w:rsidRPr="007814DC">
              <w:rPr>
                <w:rFonts w:asciiTheme="minorHAnsi" w:hAnsiTheme="minorHAnsi" w:cstheme="minorHAnsi"/>
                <w:b/>
                <w:bCs/>
                <w:sz w:val="20"/>
                <w:szCs w:val="20"/>
              </w:rPr>
              <w:t>b)</w:t>
            </w:r>
            <w:r w:rsidRPr="007814DC">
              <w:rPr>
                <w:rFonts w:asciiTheme="minorHAnsi" w:hAnsiTheme="minorHAnsi" w:cstheme="minorHAnsi"/>
                <w:sz w:val="20"/>
                <w:szCs w:val="20"/>
              </w:rPr>
              <w:t xml:space="preserve">  Compelling evidence from professionally legitimate sources is given to support claims.  Attribution is clear and fairly represented.</w:t>
            </w:r>
          </w:p>
          <w:p w:rsidR="00294D1B" w:rsidRPr="007814DC" w:rsidRDefault="00294D1B">
            <w:pPr>
              <w:spacing w:line="240" w:lineRule="auto"/>
              <w:rPr>
                <w:rFonts w:asciiTheme="minorHAnsi" w:hAnsiTheme="minorHAnsi" w:cstheme="minorHAnsi"/>
                <w:sz w:val="20"/>
                <w:szCs w:val="20"/>
              </w:rPr>
            </w:pPr>
            <w:r w:rsidRPr="007814DC">
              <w:rPr>
                <w:rFonts w:asciiTheme="minorHAnsi" w:hAnsiTheme="minorHAnsi" w:cstheme="minorHAnsi"/>
                <w:b/>
                <w:bCs/>
                <w:sz w:val="20"/>
                <w:szCs w:val="20"/>
              </w:rPr>
              <w:t>c)</w:t>
            </w:r>
            <w:r w:rsidRPr="007814DC">
              <w:rPr>
                <w:rFonts w:asciiTheme="minorHAnsi" w:hAnsiTheme="minorHAnsi" w:cstheme="minorHAnsi"/>
                <w:sz w:val="20"/>
                <w:szCs w:val="20"/>
              </w:rPr>
              <w:t xml:space="preserve"> Required components are correct and could be used as model for other projects --e.g.-title page, abstract, bibliography, etc. </w:t>
            </w:r>
          </w:p>
          <w:p w:rsidR="00294D1B" w:rsidRPr="007814DC" w:rsidRDefault="00294D1B">
            <w:pPr>
              <w:spacing w:line="240" w:lineRule="auto"/>
              <w:rPr>
                <w:rFonts w:asciiTheme="minorHAnsi" w:hAnsiTheme="minorHAnsi" w:cstheme="minorHAnsi"/>
                <w:color w:val="0000FF"/>
                <w:sz w:val="20"/>
                <w:szCs w:val="20"/>
                <w:u w:val="single"/>
              </w:rPr>
            </w:pPr>
            <w:r w:rsidRPr="007814DC">
              <w:rPr>
                <w:rFonts w:asciiTheme="minorHAnsi" w:hAnsiTheme="minorHAnsi" w:cstheme="minorHAnsi"/>
                <w:color w:val="0000FF"/>
                <w:sz w:val="20"/>
                <w:szCs w:val="20"/>
                <w:u w:val="single"/>
              </w:rPr>
              <w:t>Research:</w:t>
            </w:r>
            <w:r w:rsidRPr="007814DC">
              <w:rPr>
                <w:rFonts w:asciiTheme="minorHAnsi" w:hAnsiTheme="minorHAnsi" w:cstheme="minorHAnsi"/>
                <w:color w:val="0000FF"/>
                <w:sz w:val="20"/>
                <w:szCs w:val="20"/>
              </w:rPr>
              <w:t xml:space="preserve"> Student uses (with due diligence) only peer-reviewed and unbiased resources that support the controlling idea.</w:t>
            </w:r>
          </w:p>
        </w:tc>
      </w:tr>
    </w:tbl>
    <w:p w:rsidR="00294D1B" w:rsidRPr="007814DC" w:rsidRDefault="00294D1B" w:rsidP="007814DC">
      <w:pPr>
        <w:spacing w:line="240" w:lineRule="auto"/>
        <w:rPr>
          <w:rFonts w:asciiTheme="minorHAnsi" w:hAnsiTheme="minorHAnsi" w:cstheme="minorHAnsi"/>
          <w:sz w:val="20"/>
          <w:szCs w:val="20"/>
        </w:rPr>
      </w:pPr>
    </w:p>
    <w:sectPr w:rsidR="00294D1B" w:rsidRPr="007814DC" w:rsidSect="0088709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C53"/>
    <w:multiLevelType w:val="hybridMultilevel"/>
    <w:tmpl w:val="0EAC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D5CF2"/>
    <w:rsid w:val="00294D1B"/>
    <w:rsid w:val="007814DC"/>
    <w:rsid w:val="0088709E"/>
    <w:rsid w:val="00A77B3E"/>
    <w:rsid w:val="00BE4E53"/>
    <w:rsid w:val="00D04266"/>
    <w:rsid w:val="00D2450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2217</Words>
  <Characters>12376</Characters>
  <Application>Microsoft Office Word</Application>
  <DocSecurity>0</DocSecurity>
  <Lines>618</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Cannon</dc:creator>
  <cp:keywords/>
  <cp:lastModifiedBy>Doris Cannon</cp:lastModifiedBy>
  <cp:revision>4</cp:revision>
  <cp:lastPrinted>2012-08-09T00:26:00Z</cp:lastPrinted>
  <dcterms:created xsi:type="dcterms:W3CDTF">2012-08-09T00:26:00Z</dcterms:created>
  <dcterms:modified xsi:type="dcterms:W3CDTF">2012-08-28T00:33:00Z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1IK-H1_4ub9XXYq5eNQ8LZSm5GGwpte6Tz1X92HW2dcM</vt:lpwstr>
  </property>
  <property fmtid="{D5CDD505-2E9C-101B-9397-08002B2CF9AE}" pid="4" name="Google.Documents.RevisionId">
    <vt:lpwstr>10301067608060425601</vt:lpwstr>
  </property>
  <property fmtid="{D5CDD505-2E9C-101B-9397-08002B2CF9AE}" pid="5" name="Google.Documents.PreviousRevisionId">
    <vt:lpwstr>09101465289982509210</vt:lpwstr>
  </property>
  <property fmtid="{D5CDD505-2E9C-101B-9397-08002B2CF9AE}" pid="6" name="Google.Documents.PluginVersion">
    <vt:lpwstr>2.0.2154.5604</vt:lpwstr>
  </property>
  <property fmtid="{D5CDD505-2E9C-101B-9397-08002B2CF9AE}" pid="7" name="Google.Documents.MergeIncapabilityFlags">
    <vt:i4>0</vt:i4>
  </property>
</Properties>
</file>